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3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oni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nich: Wy dajcie im jeść.* Oni zaś odpowiedzieli: Nie mamy więcej niż pięć chlebów i dwie ryby,** chyba że my pójdziemy i nakupimy jedzenia dla całego tego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Oni zaś powiedzieli: Nie jest nam więcej niż chlebów pięć i ryby dwie. chyba nie wyruszywszy my mamy kupić dla całego ludu tego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(oni) zaś powiedzieli nie są nam więcej niż pięć chlebów i dwie ryby jeśli czy nie poszedłszy my mielibyśmy kupić dla całego ludu tego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2024-04-28T12:18:23Z</dcterms:modified>
</cp:coreProperties>
</file>