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48"/>
        <w:gridCol w:w="53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zjedli i zostali nasyceni wszyscy i zostało zebrane co przekraczało im kawałków koszów dwanaście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Zjedli zatem i nasycili się wszyscy; i zebrano dwanaście koszów pozostałych im kawałków.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zjedli i nasyceni zostali wszyscy i zebrane zostało (to), (co zbyło)* im, ułomków koszyków dwanaście.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zjedli i zostali nasyceni wszyscy i zostało zebrane co przekraczało im kawałków koszów dwanaście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Zjedli więc i nasycili się wszyscy; i zebrano dwanaście koszy kawałków, które pozostały im po posiłku.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jedli wszyscy do syta. A z kawałków, które im pozostały, zebrano dwanaście koszy.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jedli, i nasyceni są wszyscy; i zebrano, co im zbyło z ułomków, dwanaście koszów.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jedli wszyscy, i najedli się. I zebrano, co im zbywało, ułomków koszów dwanaście.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Jedli i nasycili się wszyscy, a zebrano jeszcze z tego, co im zostało, dwanaście koszów ułomków.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jedli, i nasycili się wszyscy; i zebrano pozostałych okruszyn dwanaście koszów.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Zjedli i nasycili się wszyscy, a z tego, co pozostało, zebrano jeszcze dwanaście koszy okruchów.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Jedli i nasycili się wszyscy. A z tego, co zostało, zebrano dwanaście koszy ułomków.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Zjedli wszyscy i wszyscy nasycili się. A zbywających im resztek zebrano dwanaście koszy.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najedli się do syta, a ponadto nazbierali dwanaście koszy okruszyn.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zjedli, i wszyscy najedli się do syta. I zebrano dwanaście koszyków kawałków z tego, co zostało.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Їли, наситилися всі; із залишених шматів назбирали дванадцять кошиків.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zjedli i zostali nakarmieni wszyscy i zostało uniesione to stawsze się nadmiarem im: ułamków kosze dwanaście.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zjedli i wszyscy zostali nasyceni. A z tego, co im zbywało, zostało zebrane dwanaście koszy kawałków.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zjadł, ile tylko chciał, i zebrali, co zostało, dwanaście koszów pełnych resztek.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więc jedli i się nasycili, i zebrano nadmiar, który im został – dwanaście koszy ułomków.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wszyscy najedli się do syta i zebrano jeszcze dwanaście koszy resztek.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Pozostałość.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2024-04-28T09:02:08Z</dcterms:modified>
</cp:coreProperties>
</file>