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80"/>
        <w:gridCol w:w="58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zaś do wszystkich jeśli ktoś chce za Mną przyjść niech się wyprze siebie samego i niech zabierze krzyż jego co dzień i niech podąża za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wszystkich zaś powiedział: Jeśli ktoś chce iść za Mną, niech się wyprze* samego siebie, bierze swój krzyż** na siebie codziennie*** i naśladuje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zaś do wszystkich: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ktoś chce za mną iść, niech się wyprze siebie i niech zabierze krzyż jego co dzień, i niech towarzyszy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zaś do wszystkich jeśli ktoś chce za Mną przyjść niech się wyprze siebie samego i niech zabierze krzyż jego co dzień i niech podąża za Mną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wyprze, ἀρνησάσθω, l. wyrzeknie.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10:38&lt;/x&gt;; &lt;x&gt;470 16:24&lt;/x&gt;; &lt;x&gt;480 8:34&lt;/x&gt;; &lt;x&gt;490 14:27&lt;/x&gt;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15:31&lt;/x&gt;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2024-04-28T17:38:22Z</dcterms:modified>
</cp:coreProperties>
</file>