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życie jego uratować zgubi je który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chciałby ocalić swoją duszę, straci ją, a kto straci swoją duszę ze względu na Mnie, ten ocali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 jego uratować, zgubi je; który zaś zgubiłby życie jego ze względu na mnie, ten uratuje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życie jego uratować zgubi je który- zaś kolwiek zgubiłby życie jego ze względu na Mnie ten zbawi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2024-04-27T14:02:38Z</dcterms:modified>
</cp:coreProperties>
</file>