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16"/>
        <w:gridCol w:w="56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po słowach tych jakby dni osiem i wziąwszy ze sobą Piotra i Jana i Jakuba wszedł na górę pomodlić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ośmiu dni* po tych słowach stało się tak, że wziął z sobą Piotra, Jana i Jakuba** i wszedł na górę,*** aby się pomodlić.****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 po słowach tych jakieś dni osiem,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wziąwszy ze sobą Piotra, i Jana, i Jakuba wszedł na górę pomodlić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po słowach tych jakby dni osiem i wziąwszy ze sobą Piotra i Jana i Jakuba wszedł na górę pomodlić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Około ośmiu dni, ὡσεὶ ἡμέραι ὀκτὼ. W &lt;x&gt;470 17:1&lt;/x&gt; i &lt;x&gt;480 9:2&lt;/x&gt;: po sześciu dniach, co zgadza się z tym przybliżeniem.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4:21&lt;/x&gt;; &lt;x&gt;480 14:33&lt;/x&gt;; &lt;x&gt;490 8:51&lt;/x&gt;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Chodzi prawdopodobnie o Hermon, ponieważ Jezus był blisko Cezarei Filipowej, gdy Piotr złożył swoje wyznanie (&lt;x&gt;480 8:27&lt;/x&gt;; &lt;x&gt;470 16:13&lt;/x&gt;). Ze szczytu Hermonu można oglądać cały kraj.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Łukasz często mówi o modlącym się Jezusie (zob. &lt;x&gt;490 3:21&lt;/x&gt;;&lt;x&gt;490 9:29&lt;/x&gt;).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2024-04-27T21:28:30Z</dcterms:modified>
</cp:coreProperties>
</file>