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przyjęto, wychodząc z takiego miasta, otrząśnijcie proch z waszych nóg na świadectwo przeciwko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wychodząc z tego miasta, strząśnijcie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którzybykolwiek was nie przyjęli, wychodząc z miasta onego, i proch z nóg waszych otrząśnijcie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przyjęli, wyszedszy z miasta onego i proch nóg waszych otrząsajcie na świadectwo przeciw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przyjęli, wychodząc z tego miasta, strząśnijcie proch z nóg waszych na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tych, którzy was nie przyjmą, wychodząc z tego miasta, strząśnijcie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gdzieś nie przyjmą, to wychodząc z takiego miasta, strząśnijcie proch ze swoich nóg jako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mieście was nie przyjmą, wtedy odejdźcie stamtąd i strząśnijcie proch z waszych nóg na świadectwo przeciwko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jacyś nie przyjmą was, odchodząc z owego miasta, strząsajcie pył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was gdzieś nie przyjęli, to wychodząc z miasta otrząśnijcie kurz ze swoich nóg na znak, że oni sami poniosą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przyjęto, to wychodząc z tego miasta strząśnijcie proch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прийме вас, то, виходячи з того міста, обтрусіть порох з ваших ніг - на свідчення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którzy by nie przyjmowaliby was, wychodząc od miasta owego ten wzniecony pył od nóg waszych odtrząsajcie do sfery świadectwa wrogo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jacyś was nie przyjmą, wychodząc z tego miasta, strząsajcie też proch z waszych nóg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nie przyjmą was przyjaźnie, opuszczając to miasto, strząśnijcie proch ze swych stóp jako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was nie przyjmą, wychodząc z tego miasta, strząśnijcie proch z waszych stóp na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2024-04-28T13:09:20Z</dcterms:modified>
</cp:coreProperties>
</file>