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0"/>
        <w:gridCol w:w="5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Syn człowieka nie przyszedł życie ludzi zniszczyć ale uratować i poszli do innej wioski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nie przyszedł dusz ludzi niszczyć, ale (je) ratować. Po czym poszli do innej wsi.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I poszli do innej wsi.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Syn człowieka nie przyszedł życie ludzi zniszczyć ale uratować i poszli do innej wioski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2024-04-27T17:04:00Z</dcterms:modified>
</cp:coreProperties>
</file>