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przydał wam podobnie tysiąckrotnie i oby błogosławił wam tak, jak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pomnożył was jeszcze tysiąckrotnie i oby błogosławił wam tak, jak wam to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rozmnoży was jeszcze tysiąckroć i błogosławi wam, tak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ojców waszych, niech rozmnoży was nad to, jakoście teraz, tysiąc kroć więcej; i niech was błogosławi, jako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(PAN Bóg ojców waszych niechaj przyczyni do tej liczby wiele tysięcy a niech wam błogosławi, jako rzekł).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Bóg ojców naszych, niech was jeszcze tysiąckrotnie pomnoży i błogosławi wam, jak to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Pan, Bóg waszych ojców, pomnoży was tysiąckrotnie i niech wam błogosławi,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waszych ojców, niech rozmnoży was tysiąckrotnie i niech wam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jeszcze tysiąckrotnie was pomnoży i pobłogosławi, tak jak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waszych ojców, Jahwe, uczyni was jeszcze po tysiąckroć liczniejszymi i będzie wam błogosławił, jak to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 przyszłości] Bóg, Bóg waszych przodków, pomnoży waszą liczbę tysiąckrotnie. Pobłogosławi wam, jak powiedział, [gdy wywiódł Awrahama z jego namiotu i ukazał mu gwiazdy].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наших батьків хай додасть вам, щоб ви стали тисачу раз більшими і хай поблагословить вас, так як я вам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 waszych ojców, niech was rozmnoży ilu was jest – tysiąckrotnie, oraz niech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praojców, pomnożył was tysiąckrotnie i oby wam błogosławił, tak jak wam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2024-04-25T09:07:18Z</dcterms:modified>
</cp:coreProperties>
</file>