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dla waszych plemion ludzi mądrych, roztropnych i doświadczonych,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siebie mężczyzn mądrych, rozumnych i doświadczonych w waszych pokoleniach, a ja 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z siebie męże mądre i umiejętne a doświadczone w pokoleniach waszych, a postanowię je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Podajcie z was męże mądre i umiejętne, i których obcowanie byłoby doświadczone w pokoleniach waszych, że je postawię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w waszych pokoleniach mężów rozumnych, mądrych i szanowanych, abym ich postawił wam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o mądrych, roztropnych i doświadczonych mężów z waszych plemion,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mężczyzn mądrych, roztropnych i znanych w waszych plemionach,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 w każdym plemieniu mężczyzn mądrych, roztropnych i doświadczonych, a ja ustanowię ich waszymi zwierzchnikami.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mężów mądrych, roztropnych i szanowanych w waszych pokoleniach, a 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sobie mądrych i wnikliwych ludzi, znanych pośród waszych plemion, a ja ich wyznaczę na waszych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Поставте собі мужів мудрих і второпних і розумних в ваших племенах, і поставлю їх старшинами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Dostarczcie spośród siebie mądrych, roztropnych oraz znanych mężów, według waszych pokoleń, a ustanowię ich na waszym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swych plemion mężów mądrych i roztropnych oraz doświadczonych, żebym mógł ich ustanowić zwierzchnikami nad wamiʼ.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2024-04-20T12:14:55Z</dcterms:modified>
</cp:coreProperties>
</file>