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ludzi mądrych i doświadczonych, i ustanowiłem ich waszymi naczelnikami i książętami tysięcy, i książętami setek, i książętami pięćdziesiątek, i książętami dziesiątek, i urzędnikami* dla waszych plemion.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urzędnikami, ׁ</w:t>
      </w:r>
      <w:r>
        <w:rPr>
          <w:rtl/>
        </w:rPr>
        <w:t>שֹטְרִים</w:t>
      </w:r>
      <w:r>
        <w:rPr>
          <w:rtl w:val="0"/>
        </w:rPr>
        <w:t xml:space="preserve"> (szoterim), lub: sekretarzami, organizatorami, zarządcami, zob. &lt;x&gt;50 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2024-04-27T02:27:27Z</dcterms:modified>
</cp:coreProperties>
</file>