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Spójrzcie! JAHWE, wasz Bóg, położył przed wami tę ziemię. Wkroczcie do niej, bierzcie ją w posiadanie, tak jak polecił wam JAHWE, Bóg waszych ojców! Nie bójcie się, niech wam nie zabraknie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położył przed tobą tę ziemię. Idź i weź ją w posiadanie, jak ci powiedział JAHWE, Bóg twoich ojców; nie bój się i nie lękaj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podawa Pan, Bóg twój, tobie tę ziemię; idźże, a posiądź ją, jakoć powiedział Pan, Bóg ojców twoich, nie bój się ani się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Oglądaj ziemię, którą JAHWE Bóg twój dał tobie: wstępuj a posiadaj ją! jako mówił JAHWE Bóg nasz ojcom twoim. Nie bój się i namniej się nie lękaj!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Pan, twój Bóg, wydał tobie tę ziemię. Wejdź, weź ją w posiadanie, jak ci obiecał Pan, Bóg twoich ojców. Nie lękaj się, nie trać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Pan, twój Bóg, dał ci tę ziemię. Wejdź do niej i weź ją w posiadanie, jak ci powiedział Pan, Bóg twoich ojców! Nie bój się i nie lękaj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tobie dał tę ziemię. Idź, weź ją w posiadanie, jak ci powiedział JAHWE, Bóg twoich ojców: Nie lękaj się i nie trwóż!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Izraelu! JAHWE, twój Bóg, daje ci ten kraj. Idź, weź go w posiadanie, bo JAHWE, Bóg twoich ojców, obiecał go tobie. Nie bój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[Izraelu]! Twój Bóg Jahwe wydaje ci ten kraj! Idź, bierz [go] w posiadanie, jak ci to powiedział Jahwe, Bóg twoich ojców. Nie lękaj się i nie upadaj na duchu!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Patrz! Bóg, twój Bóg, dał wam tę ziemię! [Tylko] idźcie i zajmijcie ją, jak Bóg, Bóg waszych praojców, wam powiedział. Nie bójcie się ani nie obawiajcie.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передав вам Господь Бог ваш перед вашим лицем землю. Пішовши, унаслідуйте, так як сказав вам Господь Бог батьків ваших. Не бійтеся, ані не жахайтеся.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WIEKUISTY, twój Bóg, oddaje ci tą ziemię przed tobą; wejdź i zdobądź, jak zapowiedział ci Bóg twoich ojców, WIEKUISTY; nie obawiaj się, ani się nie lękaj.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twój Bóg, wydał ci tę ziemię. Wyrusz, weź ją w posiadanie, tak jak ci powiedział JAHWE, Bóg twoich praojców. Nie bój się ani się nie przerażajʼ.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2024-04-19T14:14:01Z</dcterms:modified>
</cp:coreProperties>
</file>