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słuszną. Wyznaczyłem więc spośród was dwunastu zwiadowców,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się spodobało, więc wybrałem spośród was dwunastu mężczyzn,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mi się podobało, obrałem z was dwanaście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się mowa podobała, posłałem z was dwanaście mężów, po jednemu z pokoleń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wydała mi się dobra. I wziąłem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tę sprawę za dobrą, wybrałem więc spośród was dwunastu mężów,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to za dobre.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mi się ta rada. Wybrałem więc dwunastu mężczyzn,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 mi się ten pomysł; wziąłem więc spośród was dwunastu mężów,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tę sprawę za dobrą, [mając nadzieję, że gdy zobaczycie, iż jestem gotów ich posłać, przekonacie się o prawdziwości moich słów. Wy jednak nie wycofaliście waszych żądań], wybrałem więc spośród was dwunastu ludzi, po jednym z każdego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сподобалося мені слово і я взяв з вас дванадцять мужів, одного мужа з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 się to dobre w moich oczach, więc wziąłem z was dwunastu mężów, po jednym mężu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czymś dobrym w moich oczach, tak iż wziąłem spośród was dwunastu mężów, po jednym z każdego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2024-04-16T05:22:36Z</dcterms:modified>
</cp:coreProperties>
</file>