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Nie drżyjcie i nie bójcie się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2024-04-25T01:40:19Z</dcterms:modified>
</cp:coreProperties>
</file>