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was, dokładnie tak, jak uczynił z wami w Egipcie, na waszych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2024-04-16T22:44:15Z</dcterms:modified>
</cp:coreProperties>
</file>