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też na pustyni, gdzie, jak widziałeś, JAHWE, twój Bóg, nosił cię, tak jak ojciec* nosi swego syna,** przez całą drogę, którą szliście, aż do waszego przyjścia na to miejsce.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Zatroszczy się też o was tak, jak na pustyni, gdzie — jak widzieliście — JAHWE, wasz Bóg, nosił was niczym ojciec</w:t>
            </w:r>
            <w:r>
              <w:rPr>
                <w:rFonts w:ascii="Times New Roman" w:eastAsia="Times New Roman" w:hAnsi="Times New Roman" w:cs="Times New Roman"/>
                <w:noProof w:val="0"/>
                <w:sz w:val="24"/>
              </w:rPr>
              <w:t xml:space="preserve"> nosi swego syna, i to przez całą drogę, którą odbyliście, aż do przybycia na to miejsce.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na pustyni, gdzie widziałeś, jak JAHWE, twój Bóg, nosił cię tak, jak ojciec nosi swego syna, przez całą drogę, którą szliście, aż przybyliście na to miejsce.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Także i na puszczy, gdzieś widział, jako cię nosił Pan, Bóg twój, jako nosi ojciec syna swego, w onej wszystkiej drodze, którąście szli, ażeście przyszli na to miejsce.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na puszczy (sameś widział) nosił cię JAHWE Bóg twój, jako zwykł nosić człowiek maluczkiego syna swego, po wszystkiej drodze, którąście chodzili, a żeście przyśli na to miejsce.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Widziałeś też i na pustyni: Pan niósł cię, jak niesie ojciec swego syna, całą drogę, którą szliście, aż dotarliście do tego miejsca.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także na pustyni, gdzie, jak widziałeś, Pan, twój Bóg, nosił cię, tak jak ojciec nosi swoje dziecię, przez całą drogę, którą szliście, aż doszliście do tego miejsca.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na pustyni, gdzie widziałeś, jak nosił cię JAHWE, twój Bóg, podobnie jak człowiek nosi swego syna, przez całą drogę, którą szliście aż na to miejsce.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na pustyni. Widzieliście przecież, że przez całą drogę aż do tego miejsca JAHWE, wasz Bóg, niósł was jak ojciec niesie syna.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na pustyni. Tam widziałeś, jak twój Bóg Jahwe nosił cię, podobnie jak ojciec nosi swego syna, na całej tej drodze, którą przeszliście, aż przybyliście na to miejsce.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na pustyni, gdzie widziałeś, jak Bóg, twój Bóg, niósł cię, jak człowiek nosi swojego syna, w ciągu całej waszej wędrówki, aż do waszego przyjścia na to miejsce.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 цій пустині, те що бачили ви, як тебе викормив Господь твій Бог, по всій дорозі, по якій ви ходили, доки ви не прийшли до цього місця, так наче людина, яка кормить свого сина.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na pustyni, gdzie widziałeś, że WIEKUISTY, twój Bóg cię nosił, tak jak człowiek nosi swojego syna. Nosił was na całej drodze, którą przeszliście, aż przybyliście na to miejsce.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oraz na pustkowiu, gdzie zobaczyłeś, jak JAHWE, twój Bóg, niósł cię – tak jak mężczyzna niesie swego syna – przez całą drogę, którą szliście aż do przybycia na to miejsceʼ.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ojciec, </w:t>
      </w:r>
      <w:r>
        <w:rPr>
          <w:rtl/>
        </w:rPr>
        <w:t>אִיׁש</w:t>
      </w:r>
      <w:r>
        <w:rPr>
          <w:rtl w:val="0"/>
        </w:rPr>
        <w:t xml:space="preserve"> , tj. człowiek l. ktoś.</w:t>
      </w:r>
    </w:p>
  </w:footnote>
  <w:footnote w:id="3">
    <w:p>
      <w:pPr>
        <w:pStyle w:val="FootnoteText"/>
      </w:pPr>
      <w:r>
        <w:rPr>
          <w:rStyle w:val="FootnoteReference"/>
        </w:rPr>
        <w:t>2)</w:t>
      </w:r>
      <w:r>
        <w:t xml:space="preserve"> </w:t>
      </w:r>
      <w:r>
        <w:t>&lt;x&gt;510 13:18&lt;/x&gt;; &lt;x&gt;40 14:20-35&lt;/x&gt;; &lt;x&gt;40 14:39-45&lt;/x&gt;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2024-03-28T15:50:28Z</dcterms:modified>
</cp:coreProperties>
</file>