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2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mieszkaliście w Kadesz przez wiele dni – przez te dni, przez które (tam) mieszkaliście.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2024-04-25T11:41:58Z</dcterms:modified>
</cp:coreProperties>
</file>