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7"/>
        <w:gridCol w:w="1599"/>
        <w:gridCol w:w="6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Jordanem, w ziemi moabskiej, Mojżesz postanowił wyłożyć to Prawo. Oto jego słowa.*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mówiąc.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2024-04-23T18:43:49Z</dcterms:modified>
</cp:coreProperties>
</file>