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Wstań, wyrusz w drogę na czele ludu, niech wejdą i posiądą ziemię, którą — jak przysiągłem ich ojcom — 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Wstań, wyrusz przed tym ludem, żeby weszli i posiedli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wstań, idź wprzód przed ludem tym, że wnijdą, a posiędą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Idź a uprzedzaj lud, że wnidzie i posiędzie ziemię, którąm przysiągł ojcom ich, żebym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idź na czele ludu, by wyruszył i posiadł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wyrusz na czele ludu, niech wejdą i wezmą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Wstań, idź i wyrusz na czele ludu! Niech idą i wezmą w posiadanie tę ziemię,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«Wstań i ruszaj w drogę na czele tego ludu. Niech wezmą w posiadanie kraj, który przysiągłem dać ich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Wstań i ruszaj na czele ludu. Niech wejdą w posiadanie ziemi,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Wstań! Prowadź wędrujący lud, żeby przyszli i posiedli ziemię, o której przysiągłem waszym praojcom, że im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Іди підведися перед цим народом, і хай ввійдуть і унаслідять землю, яку Я поклявся їхнім батькам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Wstań oraz wyrusz w drogę przed tym ludem; niech pójdą i zdobędą ziemię, którą zaprzysiągłem ich ojcom, że im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mnie: ʼWstań, idź przed tym ludem, żeby wyruszyli, tak by wszedłszy, wzięli w posiadanie ziemię, co do której przysiągłem ich praojcom, że im ją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2024-04-28T23:55:26Z</dcterms:modified>
</cp:coreProperties>
</file>