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posłuchaj, czego JAHWE, twój Bóg, oczekuje od ciebie: Tego, byś żył w bojaźni przed JAHWE, swoim Bogiem, byś kroczył Jego drogami, kochał Go i służył JAHWE, swojemu Bogu,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JAHWE, twój Bóg? Tylko tego, abyś się bał JAHWE, swego Boga, abyś chodził wszystkimi jego drogami i abyś go miłował, i służył JAHWE, swemu Bogu,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czegoż Pan, Bóg twój, żąda od ciebie? jedno abyś się bał Pana, Boga twego, a chodził we wszystkich drogach jego; abyś go miłował i służył Panu, Bogu twemu,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czegóż JAHWE Bóg twój żąda od ciebie, jedno abyś się bał JAHWE Boga twego a chodził w drogach jego; a miłował go i służył JAHWE Bogu twemu ze wszytkiego serca twego i ze wszystkiej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żąda od ciebie Pan, Bóg twój? Tylko tego, byś się bał Pana, Boga swojego, chodził wszystkimi Jego drogami, miłował Go, służył Panu, Bogu twemu, z całego swojego serca i z całej swej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Pan, twój Bóg! Tylko, abyś okazywał cześć Panu, swemu Bogu, abyś chodził tylko jego drogami, abyś go miłował i służył Panu, swemu Bogu,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JAHWE, twój Bóg, żąda od ciebie? Abyś lękał się JAHWE, twego Boga, i podążał wszystkimi Jego drogami, abyś Go kochał i służył JAHWE, twemu Bogu,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Oto czego teraz żąda od ciebie JAHWE, twój Bóg - jedynie tego, żebyś bał się JAHWE, twojego Boga, szedł drogą, którą On nakazał ci iść, kochał Go i służył JAHWE, twojemu Bogu, z całego serca i z całej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Czegóż to innego żąda teraz Jahwe od ciebie, jak tego, abyś się lękał swego Boga, Jahwe, abyś postępował wiernie jego drogami, byś Go miłował i służył swemu Bogu, Jahwe, z całego serca i z całej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[nawet jeśli zgrzeszyłeś] - czego Bóg, twój Bóg, [który nadal jest miłosierny, kocha cię i nie karze], żąda od ciebie? Tylko tego, byś bał się Boga, twojego Boga, żebyś podążał wszystkimi Jego drogami, kochał Co i służył Bogu, twojemu Bogu, całym swoim sercem i całą swoją duszą,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чого просить Господь Бог твій від тебе хіба, щоб ти боявся Господа Бога твого, ходив в усіх його дорогах, і любив Його, і служив Господеві Богові твому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Israelu, czego żąda od ciebie WIEKUISTY, twój Bóg? Przecież tylko tego, abyś się obawiał WIEKUISTEGO, twojego Boga, abyś chodził po wszystkich Jego drogach, abyś Go miłował i służył twojemu Bogu, WIEKUISTEMU,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o co cię prosi JAHWE, twój Bóg, i jeśli nie o to, żebyś się bał JAHWE, swego Boga, tak abyś chodził wszystkimi jego drogami i go miłował oraz służył JAHWE, swemu Bogu,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2024-04-29T06:24:53Z</dcterms:modified>
</cp:coreProperties>
</file>