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Wymierza sprawiedliwość sierocie i wdowie i kocha przychodnia,* zaopatrując go w chleb i odzienie.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&lt;x&gt;50 16:11&lt;/x&gt;; &lt;x&gt;50 24:17&lt;/x&gt;;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2024-04-29T03:33:08Z</dcterms:modified>
</cp:coreProperties>
</file>