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ziemia, do której się przeprawiacie, aby ją posiąść, to ziemia gór i dolin, pije (ona) wodę deszczu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ziemia, do której się przeprawiacie i którą macie posiąść, jest ziemią gór i dolin. Nawadniają ją deszcze spadające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ziemia, do której wchodzicie, aby ją posiąść,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gór i dolin, która pije wodę deszczu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ziemia, do której idziecie, abyście ją posiedli, ziemia jest mająca góry i doliny, która dżdżem niebieskim odwilżana bywa: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ziemia górzysta i polista, z nieba dżdżu czekająca,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idziecie posiąść, jest krajem gór i dolin, pijącym wodę z deszczu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ziemia, do której się przeprawiacie, aby ją posiąść, to ziemia gór i dolin, zraszana z nieba wodą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ziemia, do której idziecie, aby ją posiąść, jest ziemią gór i dolin, pijącą wodę deszczową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natomiast, który idziecie wziąć w posiadanie, to ziemia gór i dolin, które piją wodę deszczu padającego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do którego wchodzicie, by go zdobyć, to kraina gór i wąwozów, nasycana wodą deszczów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[Nie], ziemia, do której [idąc wkrótce] przejdziecie [Jordan], żeby ją posiąść, jest ziemią [ornych] gór i nizin, jest nawadniana deszczem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до якої входиш туди унаслідити її, земля гірська і з долинами, пє воду з дощу небесного,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do której idziecie, by ją zdobyć jest ziemią gór i dolin, z deszczu nieba nasyca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ziemia, do której się przeprawiacie, by wziąć ją w posiadanie, to ziemia gór i dolinnych równin. Z deszczu niebios pije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2024-05-09T00:46:39Z</dcterms:modified>
</cp:coreProperties>
</file>