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ja wam powiedziałem, starannie wypełniajcie. Nic do tego nie będziesz dodawał ani nic od tego nie ujmiesz.*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wam powiedziałem, starannie wypełniajcie. Nic do tego nie będziesz dodawał ani nic od tego nie ujmiesz.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powstanie pośród was prorok albo ktoś, kto ma sny, i ukaże ci znak lub cud;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powstał między wami prorok, albo sny miewający, i ukazałciby znak, albo cud;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powstanie w pośrzodku ciebie prorok abo który by mówił, że sen widział, i opowiedziałby znak i cudo,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powstanie u ciebie prorok lub wyjaśniacz snów i zapowie znak lub cud,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ja wam powiedziałem, starannie wypełniajcie. Nic do tego nie będziesz dodawał ani niczego od tego nie ujmiesz.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Wszystkiego, co ja wam nakazałem, będziecie przestrzegać, aby to wypełniać. Nic nie będziesz do tego dodawał i niczego nie będziesz z tego ujmował.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pilnie wypełniać to wszystko, co wam nakazuję, niczego nie dodając ani nie ujmując.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wiernie nad wykonywaniem tego wszystkiego, co ja wam nakazuję, niczego nie dodając ani nie ujmując.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 ja wam nakazuję, starannie wypełniajcie, [tak rzecz, którą uważacie za małą, jak i tę, którą uważacie za dużą], nie dodawaj do niej i od niej nie ujmuj.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слово, яке я тобі сьогодні заповідаю, це берегтимеш творити. Не додаси до нього, ані не віднімеш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spełniać wszystko, co Ja wam przykazuję; nie dodawaj do tego, ani od tego nie odejmuj.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powstanie pośród ciebie jakiś prorok lub ktoś, komu śnił się jakiś sen, i ukaże ci znak lub proroczy cud,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4:2&lt;/x&gt;; &lt;x&gt;240 30:6&lt;/x&gt;; &lt;x&gt;730 22:18-19&lt;/x&gt;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2024-04-28T10:38:59Z</dcterms:modified>
</cp:coreProperties>
</file>