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posłuchasz słów tego proroka ani tego mającego sen, gdyż to JAHWE, wasz Bóg, próbuje was, aby poznać, czy kochacie JAHWE, swojego Boga, z całego swojego serca i z całej swojej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2024-04-28T11:50:07Z</dcterms:modified>
</cp:coreProperties>
</file>