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9"/>
        <w:gridCol w:w="2005"/>
        <w:gridCol w:w="2433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jadł* żadnej obrzydliwości.**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2024-05-02T21:08:27Z</dcterms:modified>
</cp:coreProperties>
</file>