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braknie potrzebujących w tej ziemi,* dlatego przykazuję ci: Szeroko otwieraj swoją rękę przed twoim bratem, przed twoim ubogim i przed twoim potrzebującym.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26:11&lt;/x&gt;; &lt;x&gt;480 14:7&lt;/x&gt;; &lt;x&gt;500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2024-04-29T17:36:07Z</dcterms:modified>
</cp:coreProperties>
</file>