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to będzie ci służyć sześć lat, a w siódmym roku wypuścisz go od siebie wolnym.*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2024-04-29T18:23:12Z</dcterms:modified>
</cp:coreProperties>
</file>