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 to zbyt trudne w twoich oczach, że masz wypuścić go od siebie wolno, gdyż przez sześć lat wysłużył u ciebie podwójną zapłatę najemnika, a JAHWE, twój Bóg, będzie ci błogosławił we wszystkim, co będziesz czynił.**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czuj jednak żalu, jeśli przyjdzie ci ich puścić wolno. Przecież przez sześć lat wysłużyli u ciebie podwójną zapłatę najemnika. Poza tym JAHWE, twój Bóg, będzie ci błogosławił we wszystkim, co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ci przykro, że wypuścisz go od siebie na wolność, gdyż służąc ci przez sześć lat, wysłużył podwójną zapłatę najemnika. A JAHWE, twój Bóg, będzie cię błogosławił we wszystkim, co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nie będzie przykro w oczach twoich, że go puścisz wolno od siebie; bo dwojaką zapłatę najemnika zasłużył u ciebie przez sześć lat; i błogosławić będzie tobie Pan, Bóg twój, we wszystkiem, co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od nich oczu twoich, gdy je wolno puścisz, bo wedle myta najemnika przez sześć lat służył tobie: abyć błogosławił JAHWE Bóg twój we wszystkich sprawach,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to nie wydaje przykre, że puszczasz go wolno od siebie, gdyż służąc ci przez sześć lat, jest wart podwójnej zapłaty najemnika, a Pan będzie ci błogosławił we wszystkim, co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nie będzie uciążliwe dla ciebie, że go masz wypuścić wolno, gdyż przez te sześć lat wysłużył u ciebie podwójną zapłatę najemnika, a Pan, twój Bóg, będzie ci błogosławił we wszystkim, co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nie będzie przykro, gdy go odprawisz wolnym od siebie, ponieważ zasłużył u ciebie na podwójną zapłatę najemnika przez te sześć lat. I będzie ci błogosławił JAHWE, twój Bóg, we wszystkim, co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dla ciebie przykre obdarowanie twojego niewolnika wolnością, gdyż służąc ci przez sześć lat, wysłużył podwójną zapłatę najemnika. A wtedy JAHWE, twój Bóg, będzie ci błogosławił w każdej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nie wydaje krzywdą puszczenie niewolnika na wolność od siebie, gdyż służąc ci przez sześć lat wysłużył podwójną zapłatę najemnika. A Jahwe, twój Bóg, będzie ci błogosławił w każdej twej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będzie ci trudno odesłać go wolnym, bo służył ci [dniem i nocą] przez sześć lat, dwa razy tyle, co wynajęty robotnik, [który pracuje tylko w dzień]. Bóg, twój Bóg, pobłogosławi cię we wszystkim, co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буде тяжким перед тобою коли їх висилаєш від себе вільними, бо річну винагороду найнятого відпрацював тобі шість літ. І тебе поблагословить Господь Бог твій в усьому, що чиниш.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to nie okaże trudnym, że masz go puścić od siebie wolno, gdyż przez sześć lat zasłużył u ciebie na podwójną płacę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to być czymś przykrym w twoich oczach, gdy go odsyłasz od siebie jako człowieka wolnego; wszak sześć lat służył ci za podwójną wartość najemnika, a JAHWE, twój Bóg, błogosławił ci we wszystkim, co czyniłeś.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25:39-46&lt;/x&gt;; &lt;x&gt;20 23:14-17&lt;/x&gt;; &lt;x&gt;20 34:18-24&lt;/x&gt;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2024-04-29T17:45:10Z</dcterms:modified>
</cp:coreProperties>
</file>