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błogosławić ci będzie, jak ci zapowiedział, abyś pożyczał* wielu narodom, lecz ty sam się nie zapożyczał i (abyś) panował nad wieloma narodami, a nad tobą (aby nikt) nie panował.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pożyczał, </w:t>
      </w:r>
      <w:r>
        <w:rPr>
          <w:rtl/>
        </w:rPr>
        <w:t>וְהַעֲבַטְּתָ</w:t>
      </w:r>
      <w:r>
        <w:rPr>
          <w:rtl w:val="0"/>
        </w:rPr>
        <w:t xml:space="preserve"> , l. dawał w zastaw, l. brał w zastaw.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2024-04-29T21:18:59Z</dcterms:modified>
</cp:coreProperties>
</file>