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był u ciebie jakiś potrzebujący spośród twoich braci w jednej z twoich bram, w twojej* ziemi, którą JAHWE, twój Bóg, ci daje, to nie zatwardzisz swojego serca i nie zaciśniesz swojej ręki przed twoim potrzebującym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był u ciebie jakiś potrzebujący spośród twoich braci, w jednej z twoich bram, w twojej ziemi, którą JAHWE, twój Bóg, ci daje, to nie znieczulisz swojego serca i nie zaciśniesz swojej dłoni przed twoim 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jakiś ubogi spośród twoich braci w którymkolwiek z twoich miast w ziemi, którą ci daje JAHWE, twój Bóg, nie zatwardzaj swego serca ani nie zamykaj swej ręki przed swoim ubogim bratem;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u ciebie ubogi ktokolwiek z braci twojej w któremkolwiek mieście twojem, w ziemi twojej, którą Pan, Bóg twój, dawa tobie, nie zatwardzaj serca swego, ani zawieraj ręki twej przed bratem twoim ubogim;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braciej twojej, którzy mieszkają między bramami miasta twego, w ziemi, którąć da JAHWE Bóg twój, do ubóstwa przyjdzie, nie zatwardzisz serca twego ani ściśniesz 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 ciebie ubogi któryś z twych braci, w jednym z twoich miast, w kraju, który ci daje Pan, Bóg twój, nie okażesz twardego serca wobec niego ani nie zamkniesz swej ręki przed ubogim swym bratem,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był u ciebie jakiś ubogi spośród twoich braci w jednej z twoich bram, w twojej ziemi, którą Pan, twój Bóg, ci daje, to nie zamkniesz swego serca i nie zaciśniesz swojej ręki przed twoim ubogim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 u ciebie ubogi któryś z twoich braci w jednym z twoich miast, w ziemi, którą JAHWE, twój Bóg, daje tobie, to nie zatwardzisz serca i nie zamkniesz ręki przed twoim ubogim bratem,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zdarzy, że w kraju, który ci daje JAHWE, twój Bóg, w jednym z miast jeden z twoich braci popadnie w nędzę, nie będziesz nieczuły i nie zamkniesz ręki przed tym ubogim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ciebie, w jednym z twych osiedli w kraju, który daje ci Jahwe, twój Bóg, znajdzie się ubogi spośród twych braci, nie będziesz miał nieczułego serca i nie zamkniesz swej dłoni przed twoim ubogim współbratem.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będzie ubogi pośród twoich braci [albo pośród mieszkańców] twojego miasta, w ziemi, którą Bóg, twój Bóg, daje ci, to nie uczynisz twardym twojego serca ani nie zamkniesz swojej ręki przed twoim ubogim bratem.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в тебе бідолаха з твоїх братів в одному з твоїх міст в землі, яку Господь Бог твій тобі дає, не вчинеш твоє серце твердим, ані не замкнеш твоєї руки від твого убогого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był u ciebie ubogi któryś z twoich braci, w jednym z twoich miast na twej ziemi, którą WIEKUISTY, twój Bóg ci oddaje nie czyń twardym swojego serca, ani nie zamykaj twojej ręki przed twoim ubogim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któryś z twoich braci zubożał u ciebie w jednym z twoich miast, w twej ziemi, którą ci daje JAHWE, twój Bóg, nie wolno ci zatwardzić swego serca ani zamykać ręki przed swym ubogim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2024-04-29T20:21:10Z</dcterms:modified>
</cp:coreProperties>
</file>