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szeroko otworzysz przed nim swoją rękę i* chętnie pożyczysz mu pod dostatkiem na (zaspokojenie) jego potrzeby, aby mu (niczego) nie brakowało.**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2024-04-29T22:01:24Z</dcterms:modified>
</cp:coreProperties>
</file>