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niegodziwa myśl: Zbliża się siódmy rok, rok umorzenia długów – i by (przez to) twoje oko nie patrzyło źle na twojego potrzebującego brata, tak abyś nic mu nie dał. Gdy będzie wołał przeciw tobie do JAHWE, grzech będzie po twojej (stronie).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2024-04-29T23:04:08Z</dcterms:modified>
</cp:coreProperties>
</file>