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paschalną złożysz JAHWE, twojemu Bogu, owce oraz bydło,* ** w miejscu, które JHWH*** wybierze,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paschalną złożysz JAHWE, twojemu Bogu, owce oraz bydło, a uczynisz to w miejscu, które JAHWE wybierze, by zamieszkało tam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JAHWE, swemu Bogu, ofiarę paschalną z owiec i wołów w miejscu, które JAHWE wybierze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ofiarował ofiarę świętą przejścia Panu, Bogu twemu, z owiec i z wołów, na miejscu, które obierze Pan,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ofiarował Fase JAHWE Bogu twemu z owiec i z wołów na miejscu, które obierze JAHWE Bóg twój,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ofiarę paschalną ku czci Pana, Boga swego, z drobnego i większego bydła w miejscu, które sobie obierze Pan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na ofiarę paschalną dla Pana, Boga twego, owce i bydło, w miejscu, które Pan wybierze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na ofiarę paschalną dla JAHWE, twego Boga, owce i bydło, na miejscu, które wybierze JAHWE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czci JAHWE, twojego Boga, złożysz ofiarę paschalną z owiec i cielców w tym miejscu, które JAHWE sobie wybierze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Paschę zabijesz dla twego Boga, Jahwe, owce i cielęta na tym miejscu, które Jahwe wybierze na zamieszkanie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zarżniesz pesach na ucztę, dla Boga, twojego Boga, z owiec, i [oddania świąteczne z] bydła, w miejscu, które Bóg wybrał, aby tam uobecnić Swoje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жертвуватимеш пасху Господеві Богові твому вівці і воли на місці, якого вибере Господь Бог твій прикликувати там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Zarzynaj twojemu Bogu, WIEKUISTEMU, ofiarę paschalną, trzodę i rogaciznę, na miejscu, które WIEKUISTY wybierze, by tam ustanowić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składać będziesz w ofierze JAHWE, swemu Bogu, paschę z trzody i ze stada, w miejscu, które wybierze JAHWE, by tam przebywało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Pierwotnie miał to być baranek, zob. &lt;x&gt;20 12:3-21&lt;/x&gt;. W tym przypadku chodzi o znaczenie kolektywne, zob. &lt;x&gt;10 20:14&lt;/x&gt;;&lt;x&gt;10 24:35&lt;/x&gt;; &lt;x&gt;20 12:38&lt;/x&gt;; &lt;x&gt;100 12:2&lt;/x&gt;; &lt;x&gt;110 8:5&lt;/x&gt;; &lt;x&gt;120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35:7-13&lt;/x&gt;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Dwa Mss, PS i 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2024-05-02T13:19:50Z</dcterms:modified>
</cp:coreProperties>
</file>