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Lewici,* całe plemię Lewiego, nie będą mieli działu ani dziedzictwa z Izraelem. Będą spożywali wdzięczne dary (składane) JAHWE oraz Jego dziedzictwo.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Lewici, całe plemię Lewiego, nie będą mieli działu ani dziedzictwa w Izraelu. Będą korzystać z wdzięcznych darów składanych JAHWE i z tego, co jest Jego 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lewiccy oraz całe pokolenie Lewiego nie będą mieli działu ani dziedzictwa z Izraelem. Będą spożywać ofiary ogniowe JAHWE i 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mieli kapłani Lewitowie, i wszystko pokolenie Lewi, działu, ani dziedzictwa z innym Izraelem: ogniste ofiary Pańskie i dziedzictwo jego jeść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mieć kapłani i Lewitowie, i wszyscy, którzy z tegoż pokolenia są, części i dziedzictwa z innym Izraelem, bo ofiary PANSKIE i obiaty jego jeść będą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Kapłani-lewici, całe pokolenie Lewiego, nie będzie miało działu ani dziedzictwa w Izraelu. Żywić się będą z ofiar spalanych ku czci Pana i z 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Lewici, całe plemię Lewiego, nie będą mieli działu i dziedzictwa z Izraelem. Będą się żywili z ofiar ogniowych Pana i z 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plemię Lewiego – kapłani-lewici – nie będzie miało działu i dziedzictwa z Izraelem. Będzie żywić się z ofiar spalanych dla JAHWE i z 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lewiccy, czyli całe plemię Lewiego, nie będą mieli części ani dziedzictwa razem z Izraelem. Lewita będzie się żywił z ofiar spalanych ku czci JAHWE i ze swojego rodzinnego majątku.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z pokolenia Lewiego (całe plemię Lewiego) nie będą mieli działu ani dziedzictwa razem z innymi Izraelitami; będą żyli z ofiar spalanych dla Jahwe i ze składanych Mu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Koheni, [którzy są z plemienia] Lewiego, [i] całe plemię Lewiego, nie będą mieli żadnego udziału [w łupie wojennym] ani [żadnego] dziedzictwa [ziemi] razem z Jisraelem. [Dotyczy to] wszystkich [kohenów, którzy są z] plemienia Lewiego, [tak nadających się do służby w Świątyni, jak i tych, którzy się nie nadają. Kohen i Lewita] będą jedli z [oddań] ogniowych dla Boga, [a także wyznaczone dary i dziesięciny], które On przeznaczył dla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буде священикам Левітам, цілому племені Левія, часті, ані жеребу в Ізраїлі. Господні дари їхнє насліддя, їстимуть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 całe pokolenie Lewi, nie będą mieli części ani udziału przy Israelu; będą się żywić ofiarami ogniowymi WIEKUISTEGO oraz Jego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”Kapłani, Lewici, całe plemię Lewiego, nie będą mieć żadnego działu ani dziedzictwa z Izraelem. Mają oni jeść ofiary ogniowe dla JAHWE, jego dziedzictwo.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Kapłani, Lewici : przypadek apozycji (?): kapłani lewiccy, &lt;x&gt;50 18:1&lt;/x&gt;L.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2024-04-29T10:30:58Z</dcterms:modified>
</cp:coreProperties>
</file>