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[pośród]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 twoich jak ja wzbudzi ci JAHWE ― Bóg twój,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wzbudzi ci proroka spośród ciebie, spośród twoich braci,* podobnego mnie – jego będziecie słuchać.**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spośród twoich braci, </w:t>
      </w:r>
      <w:r>
        <w:rPr>
          <w:rtl/>
        </w:rPr>
        <w:t>מִּקֶרֶב אַחֶיָך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jemu będziecie posłuszni.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3:22&lt;/x&gt;; &lt;x&gt;510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2024-04-29T12:58:55Z</dcterms:modified>
</cp:coreProperties>
</file>