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 i zobaczysz konie i rydwany, wojsko liczniejsze od ciebie, to nie bój się, gdyż jest z tobą JAHWE, twój Bóg, Ten,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 swoim wrogom i zobaczysz konie, rydwany i lud liczniejszy od ciebie, nie bój się ich,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JAHWE, twój Bóg, który cię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na wojnę przeciw nieprzyjaciołom twoim, a obaczysz konie, i wozy, i lud większy nad cię, nie bój się ich; bo Pan, Bóg twój, z tobą jest,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ruszysz na wojnę przeciw nieprzyjaciołom twoim, a ujźrzysz jezdne i wozy, i więtsze, niż byś ty miał, nieprzyjacielskiego wojska mnóstwo, nie będziesz się ich bał: bo JAHWE Bóg twój jest z tobą, który cię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udasz na wojnę przeciw twemu wrogowi, a zauważysz, że koni, rydwanów i ludzi jest tam więcej niż u ciebie, nie lękaj się ich, gdyż z tobą jest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swoim nieprzyjaciołom i zobaczysz, że koni, wozów wojennych i wojska jest u nich więcej niż u ciebie, to nie bój się ich, gdyż jest z tobą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 i zobaczysz, że konie, rydwany bojowe i lud jest liczniejszy niż ty, wówczas nie lękaj się ich, gdyż JAHWE, twój Bóg, który wyprowadził cię z ziemi egipskiej,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swoim wrogom i zobaczysz konie, rydwany i lud potężniejszy od ciebie, nie lękaj się go, gdyż z tobą jest JAHWE,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twoim wrogom, a zobaczysz konie, wozy i lud liczniejszy od ciebie, nie bój się ich, bo z tobą jest twój Bóg, Jahwe,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 i zobaczysz konie i rydwany, lud, [który wydaje się] liczniejszy od ciebie, nie bój się ich. Bo słowo Boga, twojego Boga, który cię wywiódł z ziemi Micrajim, jest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на війну проти твоїх ворогів і побачиш коня і вершника і нарід численніший від тебе, не бійся їх, бо з тобою Господь Бог твій, що вивів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twojemu wrogowi i zobaczysz konie, wozy oraz lud liczniejszy od siebie nie obawiaj się ich; gdyż WIEKUISTY, twój Bóg, który cię wyprowadził z ziemi Micraim,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będziesz wyruszał do bitwy przeciwko swoim nieprzyjaciołom i zobaczysz konie oraz rydwany wojenne, lud liczniejszy od ciebie, nie lękaj się ich, bo z tobą jest JAHWE, twój Bóg, który cię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2024-04-29T11:22:35Z</dcterms:modified>
</cp:coreProperties>
</file>