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8"/>
        <w:gridCol w:w="1514"/>
        <w:gridCol w:w="6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JAHWE, twój Bóg, wyda je w twoją rękę, zabijesz każdego jego mężczyznę ostrzem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2024-04-29T11:39:05Z</dcterms:modified>
</cp:coreProperties>
</file>