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nauczyli was czynić tych wszystkich obrzydliwości, które sami czynią, czcząc swoich bogów. Postępując jak oni, wy sami zgrzeszylibyście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według wszystkich swoich obrzydliwości, jakie czynili swym bogom, i abyście nie zgrzeszyli przeciw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żeby nie uczyli was czynić według wszystkich obrzydliwości swoich, które czynili bogom swym, i zgrzeszylibyście przeciw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was nie nauczyli czynić wszystkich obrzydliwości, które sami czynili bogom swoim, a zgrzeszylibyście przeciw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nauczyli czynić wszystkich obrzydliwości, które oni czynią ku czci bogów swoich, i byście nie grzeszyli przeciw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tych wszystkich obrzydliwości, jakie oni czynią swoim bogom, i byście nie zgrzeszyli wobec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uczyli was czynić wszystkich ich obrzydliwości, które oni czynią swoim bogom i 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 narody nie nauczyły was popełniać tych wszystkich obrzydliwości, które one czynią dla swoich bogów, a wy, abyście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[te narody] nie nauczyły was popełniania tych wszystkich wstrętnych rzeczy, jakich same się dopuszczają dla swych bogów, i byście nie zgrzeszyli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 nie nauczyli czynić wszystkich ich obrzydliwości, które czynili dla swoich bożków, żebyście nie zgrzeszyli przeciw Bogu, waszemu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навчили вас чинити всю їхню гидоту, яку зробили їхнім богам, і згрішите перед вашим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uczyli was postępować według wszystkich obmierzłości, które spełniają z uwagi na swoich bogów i abyście nie grzeszyli przeciwko WIEKUISTEMU,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nie uczyli czynić według wszystkich swych obrzydliwości, które czynią swym bogom, i grzeszylibyście przeciw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2024-04-29T10:37:10Z</dcterms:modified>
</cp:coreProperties>
</file>