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wojska przełożeni: Ten, kto zbudował nowy dom, a jeszcze go nie poświęcił, niech wraca z powrotem do domu, aby nie zginął w bitwie i nie poświęcał go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również przemówią do ludu i powiedzą: Jeśli jest ktoś, kto zbudował nowy dom, a jeszcze go nie poświęcił, niech idzie i wraca do swego domu, aby nie zginął w bitwie i aby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mówić będą hetmani do ludu, i rzeką: Jeźliż kto jest, co zbudował dom nowy, a w nim nie począł mieszkać, niech idzie, a wróci się do domu swego, by snać nie zginął w bitwie, a kto inny począłby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Kapitanowie takież w każdym hufie w uszach wojska obwołają: Który jest człowiek, który zbudował dom nowy, a jeszcze go nie odnowił: niech idzie i wróci się do domu swego, by snadź nie umarł na wojnie i inny by ji odnawiać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niech powiedzą następnie narodowi: Kto z was zbudował nowy dom, a jeszcze go nie poświęcił, niech idzie i wraca do swego domu, bo mógłby zginąć na wojnie, i ktoś inny by 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wojowników nadzorcy tak: Jeżeli ktoś z was zbudował nowy dom, a jeszcze go nie poświęcił, niech wróci do swego domu, aby nie zginął w walce i 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zwierzchnicy: Jeżeli jest ktoś, kto zbudował nowy dom, ale go nie poświęcił, niech idzie i wróci do swego domu, aby nie zginął w walce, i kto inny by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natomiast powiedzą do żołnierzy: «Czy jest ktoś, kto wybudował sobie nowy dom, a jeszcze go nie poświęcił? Jeżeli jest, to niech wraca do domu, bo gdyby poległ w walce, wtedy kto inny go 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dowódcy: ”Kto zbudował nowy dom i jeszcze go nie poświęcił? Niech wystąpi i wraca do swego domu, aby nie poległ na wojnie i aby inny człowiek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przemówią do ludu strażnicy prawa: Czy jest człowiek, który zbudował nowy dom i jeszcze w nim nie zamieszkał [i nie przybił na nim mezuzy]? Niech idzie z powrotem do swojego domu, aby nie zginął na wojnie, bo inny człowiek by w nim zamieszkał.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промовлять писарі до народу, кажучи: Хто чоловік, що збудував нову хату і не посвятив її? Хай іде і повернеться до своєї хати, щоб не помер на війні і інший чоловік не посвятив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 przełożeni oraz powiedzą: Jeżeli jest ktoś, kto zbudował nowy dom, a jeszcze w nim nie mieszkał niech idzie i wróci do swojego domu, aby nie zginął na wojnie, a kto inny by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urzędnicy powiedzą do ludu, mówiąc: ʼKto zbudował nowy dom, a nie oddał go do użytku? Niech idzie i wróci do swego domu, żeby czasem nie poniósł śmierci w bitwie, a inny mężczyzna oddałby go do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2024-04-29T12:53:49Z</dcterms:modified>
</cp:coreProperties>
</file>