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bydlę twojego brata lub jego owca błądzą, nie uchylisz się, (widząc) je, (lecz) odprowadzisz je do swojego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2024-04-29T19:53:32Z</dcterms:modified>
</cp:coreProperties>
</file>