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5"/>
        <w:gridCol w:w="3403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zaprzęgaj do orki bydlęcia i osła w jednym jarzmie.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i osłem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pospołu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zaprzęgał do orki razem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razem orał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jednym zaprzęgu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zaprzęgu wołu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orał bykiem [lub krową] i osłem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оратимеш разом телям і ослом.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bykiem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orać bykiem w parze z osłem.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2024-04-29T21:28:54Z</dcterms:modified>
</cp:coreProperties>
</file>