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frędzle* na czterech końcach okrycia,** *** którym się okrywasz.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frędzle, ּ</w:t>
      </w:r>
      <w:r>
        <w:rPr>
          <w:rtl/>
        </w:rPr>
        <w:t>גְדִלִים</w:t>
      </w:r>
      <w:r>
        <w:rPr>
          <w:rtl w:val="0"/>
        </w:rPr>
        <w:t xml:space="preserve"> (gedilim), w &lt;x&gt;40 15:38&lt;/x&gt; </w:t>
      </w:r>
      <w:r>
        <w:rPr>
          <w:rtl/>
        </w:rPr>
        <w:t>צִיצִת</w:t>
      </w:r>
      <w:r>
        <w:rPr>
          <w:rtl w:val="0"/>
        </w:rPr>
        <w:t xml:space="preserve"> (tsitsit); w przypadku obu słów ich wartość numeryczna wynosi 613, tyle, ile przykazań w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okrycie, ּ</w:t>
      </w:r>
      <w:r>
        <w:rPr>
          <w:rtl/>
        </w:rPr>
        <w:t>כְסּות</w:t>
      </w:r>
      <w:r>
        <w:rPr>
          <w:rtl w:val="0"/>
        </w:rPr>
        <w:t xml:space="preserve"> (kesut).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15:37-41&lt;/x&gt;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2024-04-29T17:59:13Z</dcterms:modified>
</cp:coreProperties>
</file>