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wezwą tego mężczyznę i poddadzą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starsi miasta onego męża skarzą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poimają starszy onego miasta męża i ubiją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męża i ukarzą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wezmą starsi miasta tego człowieka i go ukarzą.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tego miasta każą tego mężczyznę pojmać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starszyzna tego miasta pochwyci owego człowieka i wymierzy mu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miasta weźmie tego człowieka i wymierzą mu [trzydzieści dziewięć batów].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того міста візьмуть того чоловіка і покарають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wezmą owego męża i go skarcą.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miasta wezmą tego mężczyznę i go skarcą.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wychłoszczą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2024-04-29T23:12:06Z</dcterms:modified>
</cp:coreProperties>
</file>