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jakaś dziewczyna, dziewica, zaręczona z mężczyzną,* i napotka ją w mieście jakiś mężczyzna, i położy się z nią,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napotka w mieście dziewczynę, dziewicę, zaręczoną już z mężczyzną, i skłoni ją do współżycia,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dziewczynę, która jest dziewicą zaślubioną mężowi, napotka jakiś mężczyzna w mieście i będzie z nią obcował;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Byłaliby dzieweczka panna poślubiona mężowi, a trafiłby ją kto w mieście, i obcowałby z 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dzieweczkę pannę zrękował mąż, a nalazłby ją kto w mieście i leżałby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dziewica została zaślubiona mężowi, a spotkał ją jakiś inny mężczyzna w mieście i spał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jakąś dziewczynę, dziewicę, zaręczoną z mężczyzną, napotka w mieście inny mężczyzna i złączy się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dziewczynę, dziewicę, zaręczoną z mężczyzną napotkałby kto w mieście i spałby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zdarzyło, że jakiś mężczyzna spotkał w mieście już zaręczoną dziewicę i współżył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młodą dziewicę, już zaręczoną z kimś, napotka w mieście [obcy] mężczyzna i będzie z nią obcował,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dziewica jest zaręczona z mężczyzną, a [inny] mężczyzna napotka ją w mieście i położy się z 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дівчина дівиця заручена чоловікові і, знайшовши її, чоловік в місті переспить з нею,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była panna dziewica zaręczona mężczyźnie, a w mieście ktoś by ją napotkał i z nią obcował,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dziewczynę będącą dziewicą, zaręczoną z mężczyzną, spotka w mieście jakiś mężczyzna i się z nią położy,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dziewica zaręczona z mężczyzną, </w:t>
      </w:r>
      <w:r>
        <w:rPr>
          <w:rtl/>
        </w:rPr>
        <w:t>לְאִיׁש ־ בְתּו מְאֹרָׂשָה לָה</w:t>
      </w:r>
      <w:r>
        <w:rPr>
          <w:rtl w:val="0"/>
        </w:rPr>
        <w:t xml:space="preserve"> . Zaręczyny były wówczas o wiele bardziej wiążące, zaręczona traktowana była tak jak żona, zob. w. 24. Instytucja takich zaręczyn znana była u Żydów za czasów Jezusa (zob. &lt;x&gt;470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2024-04-29T19:01:38Z</dcterms:modified>
</cp:coreProperties>
</file>