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mężczyzna napotka zaręczoną dziewczynę w polu i zniewoli ją ten mężczyzna, i położy się z nią, to umrze tylko ten mężczyzna, który z nią leżał,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zaręczoną dziewczynę w polu, gdzie ją obezwładni i zmusi do współżycia, to umrze tylko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mężczyzna napotka zaślubioną dziewczynę w polu, porwie ją i zgwałci, wtedy poniesie śmierć tylko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na polu trafił mąż dzieweczkę poślubioną a porwawszy ją, zgwałciłby ją, tedy umrze mąż, który obcował z nią, sam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polu nalazł mąż dziewkę, która zrękowana jest, a uchwyciwszy leżałby z nią, on sam umrze: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mężczyzna znalazł na polu młodą kobietę zaślubioną, zadał jej gwałt i spał z nią, umrze sam mężczyzna, który z nią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mężczyzna napotka zaręczoną z kim innym dziewczynę na polu, zniewolił ją i złączył się z nią, to ten mężczyzna, który się z nią złączył, sam poniesie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napotka na polu dziewczynę, która jest zaręczona, i przymusi ją, i będzie z nią spał, to ten mężczyzna, który z nią spał, sam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mężczyzna spotka w polu zaręczoną dziewczynę i będzie z nią współżył, zadając jej gwałt, to śmierć poniesie tylko ów mężczyzna, który z nią współżył,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mężczyzna spotka w polu pannę zaręczoną i zada jej gwałt, obcując z nią, sam tylko mężczyzna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mężczyzna napotka zaręczoną dziewczynę w polu i zgwałci ją, wtedy tylko gwałciciel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 чоловік заручену дівчину на рівнині і силою переспить з нею, забєте тільки чоловіка, що спав з нею,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ktoś napotkał zaręczoną dziewicę na polu, porwał ją i z nią obcował wtedy umrze sam mężczyzna, który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mężczyzna spotkał zaręczoną dziewczynę na polu i mężczyzna ten chwycił ją, i się z nią położył, to mężczyzna, który się z nią położył, umrze 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2024-04-29T19:55:05Z</dcterms:modified>
</cp:coreProperties>
</file>