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dziewczynę, dziewicę, jeszcze nie zaręczoną, schwyta ją, położy się z nią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która jest dziewicą i niezaślubiona, pochwyci ją i będzie z nią obcował, i zostaną przyłapani;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kto, trafiwszy dzieweczkę pannę, która nie jest za mąż zmówioną, porwał ją, i leżałby z nią, a zastano by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najdzie mąż dzieweczkę pannę, która nie ma oblubieńca, a uchwyciwszy będzie spał z nią, a rzecz do sądu przyjdzie: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znajdzie młodą kobietę - dziewicę nie zaślubioną - pochwyci ją i śpi z nią, a znajdą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dziewczynę, dziewicę nie zaręczoną, pochwyci ją i złączy się z nią, i tak się ich zastanie,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 ktoś dziewczynę, dziewicę, która nie jest zaręczona, pochwyci ją i będzie z nią spał i zostaną znalezieni,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spotka dziewczynę, dziewicę jeszcze niezaręczoną, weźmie ją przemocą i będzie z nią współżył, to gdy zostaną przyłapani,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spotyka młodą dziewicę, jeszcze nie zaręczoną, pochwyci ją i będzie z nią obcował, a przy łapią ich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napotka dziewicę, która nie jest zaręczona, pochwyci ją i zgwałci, a zostaną znalezieni,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знайде дівчину дівицю, яка не заручена, і силою переспиться з нею і знайдений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ktoś napotkał pannę, dziewicę niezaręczoną, porwał ją i z nią obcował, i tak by ich zastano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mężczyzna spotka dziewczynę, dziewicę, która nie jest zaręczona, i chwyci ją, i się z nią położy, i zostaną przyłapani,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2024-04-29T19:57:52Z</dcterms:modified>
</cp:coreProperties>
</file>