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JAHWE, twój Bóg, da ci wytchnienie od wszystkich twoich wrogów wokoło, w ziemi, którą JAHWE, twój Bóg, ci daje w dziedzictwo, tak abyś ją posiadł, to wymażesz spod niebios pamięć o Amaleku – nie zapomnij!*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JAHWE, twój Bóg, da ci wytchnienie od wszystkich okolicznych wrogów w ziemi, którą daje ci w dziedziczne posiadanie, wymażesz pod niebem pamięć o Amalekitach — nie zapomnij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JAHWE, twój Bóg, da ci odpoczynek od wszystkich twych wrogów dokoła w ziemi, którą JAHWE, twój Bóg, daje ci w dziedziczne posiadanie, to wymażesz spod nieba pamięć o Amaleku. Nie zapominaj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gdyć da odpocznienie Pan, Bóg twój, od wszystkich nieprzyjaciół twoich w około, w ziemi, którą Pan, Bóg twój dawa tobie w dziedzictwo, abyś ją posiadł, wygładzisz pamiątkę Amalekowę pod niebem. Nie zapominajże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Gdyć tedy JAHWE Bóg twój da odpocznienie a podbije wszystkie wokół narody w ziemi, którąć obiecał, wygładzisz imię jego z podniebia. Strzeż, abyś nie zapomniał!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zapewni ci bezpieczeństwo od wszystkich twoich wrogów okolicznych, w kraju, który ci daje Pan, Bóg twój, w posiadanie, wytępisz imię Amaleka spod nieba. Nie zapomnij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Pan, Bóg twój, sprawi, że zaznacie spokoju od wszystkich waszych nieprzyjaciół okolicznych w tej ziemi, którą daje ci Pan, Bóg twój, w dziedziczne posiadanie, to ty wymażesz pamięć o Amaleku pod niebem. Nie zapomnij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pozwoli ci odpocząć od wszystkich twoich nieprzyjaciół dookoła w tej ziemi, którą JAHWE, twój Bóg, daje tobie w dziedzictwo, abyś ją posiadł, wygładzisz pamięć o Amaleku pod niebem. Nie zapomnij!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JAHWE, twój Bóg, zapewni ci pokój ze wszystkimi otaczającymi cię wrogami, w kraju, który JAHWE, twój Bóg, daje ci na dziedziczną posiadłość, wtedy wymażesz spod nieba pamięć o Amalekicie. Nie zapomnij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Bóg, Jahwe, udzieli ci już spokoju od wszystkich twych wrogów dookoła, w kraju, który Jahwe, twój Bóg, da ci posiąść jako dziedzictwo, wymażesz pamięć o Amalekitach spod nieba; nie zapomnij!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Bóg, twój Bóg, udzieli ci wytchnienia od otaczających cię wrogów, w ziemi, którą Bóg, twój Bóg, daje ci w dziedzictwo, żebyś ją posiadł, musisz [zabić każdego mężczyznę, kobietę, dziecko i zwierzę Amaleka, po to, żeby] wymazać wszelką pamięć o Amaleku spod nieba. Nie zapomnij, [co ci uczynił].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Господь Бог твій дасть тобі спочити від усіх твоїх ворогів довкруги тебе в землі, яку Господь Бог твій тобі дає в насліддя унаслідити, вигубиш імя Амалика з під неба і не забудеш.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kiedy WIEKUISTY, twój Bóg, da ci odpocznienie od wszystkich twoich wrogów, co są wokoło; na ziemi, którą WIEKUISTY, twój Bóg, oddaje ci w udziale, abyś ją posiadł – zgładzisz spod nieba pamięć o Amaleku; nie zapominaj!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zapewni ci spokój ze strony wszystkich twoich okolicznych nieprzyjaciół w ziemi, którą JAHWE, twój Bóg, daje ci jako dziedzictwo, byś wziął ją w posiadanie, masz wymazać spod niebios wspomnienie o Amaleku. Nie zapomnij.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15:2-9&lt;/x&gt;; &lt;x&gt;90 30:1-20&lt;/x&gt;; &lt;x&gt;190 3:1&lt;/x&gt;; &lt;x&gt;190 9:13-14&lt;/x&gt;; &lt;x&gt;520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2024-05-04T01:03:58Z</dcterms:modified>
</cp:coreProperties>
</file>