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dziedzictwo, i posiądziesz ją, i osiądziesz w niej,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2024-04-29T22:50:52Z</dcterms:modified>
</cp:coreProperties>
</file>