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oświadczysz przed JAHWE, swoim Bogiem: Usunąłem z domu wszystko to, co święte. Należną część przekazałem Lewicie, cudzoziemcowi, sierocie oraz wdowie. Postąpiłem zgodnie z podanym mi przez Ciebie przykazaniem. Nie przekroczyłem Twoich przykazań i nie zapomniałem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JAHWE, swoim Bogiem: Wziąłem z domu to, co jest poświęcone, i dałem też z tego Lewicie, przybyszowi, sierocie oraz wdowie zgodnie ze wszystkimi twoimi przykazaniami, które mi nakazałeś. Nie przekroczyłem twoich przykazań ani nie zapomniałem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przed obliczem Pana, Boga twego: Wyniosłem co jest poświęcone z domu swego, i dałem też z tego Lewicie, i przychodniowi, sierocie i wdowie, według wszelkiego przykazania twego, któreś mi przykazał; nie przestąpiłem przykazania twego, anim go zapominał;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przed oczyma JAHWE Boga twego: Wyniosłem, co jest poświęcono, z domu mego i dałem to Lewitowi i przychodniowi, i sierocie, i wdowie, jakoś mi rozkazał: nie przestąpiłem przykazania twego anim zapomniał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wobec Pana, Boga swego: Wziąłem z domu, co poświęcone, i dałem lewicie, przybyszowi, sierocie i wdowie, zgodnie ze wszystkimi nakazami, jakie mi dałeś; nie przestąpiłem ani nie zapomniałem żadnego z 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Panem, Bogiem twoim: Usunąłem z domu to, co święte, udzieliłem z tego także Lewicie, obcemu przybyszowi, sierocie i wdowie, zgodnie ze wszystkimi twoimi przykazaniami, jakie mi dałeś. Nie przekroczyłem i nie zapomniałem żadnego z 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przed JAHWE, twoim Bogiem: Wziąłem to, co poświęcone z domu, a także dałem z tego lewicie, przybyszowi, sierocie i wdowie według wszystkich Twoich przykazań, które mi nadałeś. Nie przekroczyłem żadnego z Twoich przykazań ani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przed JAHWE, twoim Bogiem: «Wziąłem z domu to, co poświęcone, i dałem lewicie, cudzoziemcowi, sierocie i wdowie, zachowując wszystkie przykazania, które mi dałeś. Żadnego twojego przykazania nie przekroczyłem ani o żadnym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powiesz wobec Jahwe, twego Boga: ”To, co poświęcone, wyniosłem z domu i dałem Lewicie, cudzoziemcowi, sierocie i wdowie, stosownie do wszystkich Twoich przykazań, jakie mi dałeś. Nie przestąpiłem żadnego z Twych przykazań ani nie zapomiałem o żadnym.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wypowiesz przed Bogiem, twoim Bogiem, [następujące oświadczenie]: Usunąłem świętą [drugą dziesięcinę i owoce czwartego roku] z domu. [Oddzieliłem] również [wyznaczone dary i pierwsze owoce]. Dałem [pierwszą dziesięcinę] Lewitom, [dziesięcinę dla biednego dałem] konwertycie, sierocie i wdowie. [Wszystko to uczyniłem] w zgodzie z Twoim przykazaniem [o dokładnym porządku wydzielenia dziesięcin], które nakazałeś mi. Nie przekroczyłem Twojego przykazania [i nie mieszałem starego zboża z nowym] ani nie zapomniałem [cię pobłogosławić].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перед Господом Богом твоїм: Я очистив святе з моїх хатів і дав їх Левітові і приходькові і сироті і вдові за всіма законами, які ти мені заповів. Не переступив я і не забув твоєї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przed obliczem JAHWE, swego Boga: ʼUsunąłem z domu to, co święte, i dałem to Lewicie i osiadłemu przybyszowi, chłopcu nie mającemu ojca oraz wdowie, zgodnie z całym twoim przykazaniem, które mi nakazałeś. Twoich przykazań nie przekroczyłem ani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2024-04-29T20:12:48Z</dcterms:modified>
</cp:coreProperties>
</file>