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8"/>
        <w:gridCol w:w="6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też Mojżesz i starsi Izraela ludowi: Przestrzegaj* każdego przykazania, które ja wam dziś nadaję.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2024-04-29T00:10:27Z</dcterms:modified>
</cp:coreProperties>
</file>