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6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(posiadłości) swojego bliźniego.*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dziedzictwa swojego bliźniego.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przenosi granicę bliźniego swego; a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przenosi granice bliźniego swego.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miedzę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terytorium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przywłaszcza sobie cudzą ziemię».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przesuwa granicę [posiadłości] swego bliźniego.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przestawia [kamień] graniczny bliźniego.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переставляє межі ближнього.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przesuwa granice swojego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przesuwa znak graniczny swego bliźniegoʼ. (A cały lud powie: ʼAmenʼ)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2024-04-29T04:35:17Z</dcterms:modified>
</cp:coreProperties>
</file>